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11DF6" w14:textId="0A4BC41C" w:rsidR="00D87E26" w:rsidRPr="0088041B" w:rsidRDefault="00234679" w:rsidP="009046F2">
      <w:pPr>
        <w:jc w:val="right"/>
        <w:rPr>
          <w:b/>
        </w:rPr>
      </w:pPr>
      <w:bookmarkStart w:id="0" w:name="_GoBack"/>
      <w:bookmarkEnd w:id="0"/>
      <w:r>
        <w:rPr>
          <w:b/>
        </w:rPr>
        <w:tab/>
      </w:r>
    </w:p>
    <w:p w14:paraId="60374D78" w14:textId="198C5FDC" w:rsidR="00D87E26" w:rsidRDefault="00184E09" w:rsidP="00D87E26">
      <w:pPr>
        <w:spacing w:line="480" w:lineRule="auto"/>
        <w:jc w:val="center"/>
        <w:rPr>
          <w:b/>
        </w:rPr>
      </w:pPr>
      <w:r>
        <w:rPr>
          <w:b/>
        </w:rPr>
        <w:t>Gothenburg Housing Authority</w:t>
      </w:r>
    </w:p>
    <w:p w14:paraId="2F3B85E5" w14:textId="39464135" w:rsidR="00184E09" w:rsidRPr="0088041B" w:rsidRDefault="00184E09" w:rsidP="00D87E26">
      <w:pPr>
        <w:spacing w:line="480" w:lineRule="auto"/>
        <w:jc w:val="center"/>
        <w:rPr>
          <w:b/>
        </w:rPr>
      </w:pPr>
      <w:r>
        <w:rPr>
          <w:b/>
        </w:rPr>
        <w:t>Crestview Senior Housing</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7DAA0998" w:rsidR="00D87E26" w:rsidRPr="0088041B" w:rsidRDefault="00184E09" w:rsidP="00D87E26">
      <w:pPr>
        <w:spacing w:line="480" w:lineRule="auto"/>
      </w:pPr>
      <w:r>
        <w:rPr>
          <w:b/>
        </w:rPr>
        <w:t>Gothenburg Housing Authority and Crestview Senior Hou</w:t>
      </w:r>
      <w:r w:rsidR="006C2A0D">
        <w:rPr>
          <w:b/>
        </w:rPr>
        <w:t>s</w:t>
      </w:r>
      <w:r>
        <w:rPr>
          <w:b/>
        </w:rPr>
        <w:t>ing</w:t>
      </w:r>
      <w:r w:rsidR="00D87E26" w:rsidRPr="0088041B">
        <w:t xml:space="preserve"> is concerned about the safety of its tenants, and such concern extends to tenants who are victims of domestic violence, dating violence, sexual assault, or stalking.  In accordance with the Violence Against Women Act (VAWA),</w:t>
      </w:r>
      <w:r w:rsidR="00D87E26">
        <w:rPr>
          <w:rStyle w:val="FootnoteReference"/>
        </w:rPr>
        <w:footnoteReference w:id="2"/>
      </w:r>
      <w:r w:rsidR="00D87E26" w:rsidRPr="0088041B">
        <w:t xml:space="preserve"> HP </w:t>
      </w:r>
      <w:r w:rsidR="00D87E26">
        <w:t>allows</w:t>
      </w:r>
      <w:r w:rsidR="00D87E26" w:rsidRPr="0088041B">
        <w:t xml:space="preserve"> tenants who are victims of domestic violence, dating violence, sexual assault, or stalking to request an emergency transfer from the tenant’s current unit to another unit.</w:t>
      </w:r>
      <w:r w:rsidR="00D87E26">
        <w:t xml:space="preserve">  The ability to request a transfer is available </w:t>
      </w:r>
      <w:r w:rsidR="00D87E26" w:rsidRPr="0088041B">
        <w:t xml:space="preserve">regardless of </w:t>
      </w:r>
      <w:r w:rsidR="00D87E26">
        <w:t xml:space="preserve">sex, </w:t>
      </w:r>
      <w:r w:rsidR="00D87E26" w:rsidRPr="0088041B">
        <w:t>gender</w:t>
      </w:r>
      <w:r w:rsidR="00D87E26">
        <w:t xml:space="preserve"> identity</w:t>
      </w:r>
      <w:r w:rsidR="00D87E26" w:rsidRPr="0088041B">
        <w:t xml:space="preserve">, </w:t>
      </w:r>
      <w:r w:rsidR="00D87E26">
        <w:t xml:space="preserve">or </w:t>
      </w:r>
      <w:r w:rsidR="00D87E26" w:rsidRPr="0088041B">
        <w:t>sexual orientation.</w:t>
      </w:r>
      <w:r w:rsidR="00D87E26">
        <w:rPr>
          <w:rStyle w:val="FootnoteReference"/>
        </w:rPr>
        <w:footnoteReference w:id="3"/>
      </w:r>
      <w:r w:rsidR="00D87E26">
        <w:t xml:space="preserve">  </w:t>
      </w:r>
      <w:r w:rsidR="00D87E26" w:rsidRPr="0088041B">
        <w:t xml:space="preserve">The ability of </w:t>
      </w:r>
      <w:r>
        <w:t>GHA and Crestview</w:t>
      </w:r>
      <w:r w:rsidR="00D87E26" w:rsidRPr="0088041B">
        <w:t xml:space="preserve"> to honor such request for tenants currently receiving assistance, however, </w:t>
      </w:r>
      <w:r w:rsidR="00D87E26">
        <w:t xml:space="preserve">may </w:t>
      </w:r>
      <w:r w:rsidR="00D87E26" w:rsidRPr="0088041B">
        <w:t xml:space="preserve">depend upon a preliminary determination that the tenant is or has been a victim of domestic violence, dating violence, sexual assault, or stalking, and on whether </w:t>
      </w:r>
      <w:r>
        <w:t>GHA and Crestview</w:t>
      </w:r>
      <w:r w:rsidR="00D87E26" w:rsidRPr="0088041B">
        <w:t xml:space="preserve"> has another dwelling unit that is available and is safe to offer the tenant for temporary or more permanent occupancy. </w:t>
      </w:r>
    </w:p>
    <w:p w14:paraId="1699F548" w14:textId="08DF51D5"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w:t>
      </w:r>
      <w:r w:rsidRPr="0088041B">
        <w:lastRenderedPageBreak/>
        <w:t xml:space="preserve">may occur, and guidance to tenants on safety and security.  This plan is based on a model emergency transfer plan published by the U.S. Department of Housing and Urban Development (HUD), the Federal agency that oversees </w:t>
      </w:r>
      <w:r>
        <w:t xml:space="preserve">that </w:t>
      </w:r>
      <w:r w:rsidR="00184E09">
        <w:rPr>
          <w:b/>
        </w:rPr>
        <w:t xml:space="preserve">Gothenburg Housing Authority (Public Housing) and </w:t>
      </w:r>
      <w:proofErr w:type="spellStart"/>
      <w:r w:rsidR="00184E09">
        <w:rPr>
          <w:b/>
        </w:rPr>
        <w:t>SWMultifamily</w:t>
      </w:r>
      <w:proofErr w:type="spellEnd"/>
      <w:r w:rsidR="00184E09">
        <w:rPr>
          <w:b/>
        </w:rPr>
        <w:t xml:space="preserve"> HUD in Kansas City (Crestview)</w:t>
      </w:r>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4DFA783D" w:rsidR="00D87E26" w:rsidRPr="001014EF" w:rsidRDefault="00D87E26" w:rsidP="00D87E26">
      <w:pPr>
        <w:spacing w:line="480" w:lineRule="auto"/>
      </w:pPr>
      <w:r w:rsidRPr="001014EF">
        <w:t xml:space="preserve">To request an emergency transfer, the tenant shall notify </w:t>
      </w:r>
      <w:r w:rsidR="00184E09">
        <w:t>GHA and Crestview</w:t>
      </w:r>
      <w:r w:rsidRPr="001014EF">
        <w:t xml:space="preserve">’s management office and submit a written request for a transfer to </w:t>
      </w:r>
      <w:r w:rsidR="00184E09">
        <w:rPr>
          <w:b/>
        </w:rPr>
        <w:t>GHA or Crestview</w:t>
      </w:r>
      <w:r w:rsidRPr="003F5321">
        <w:t>.</w:t>
      </w:r>
      <w:r w:rsidR="003F5321" w:rsidRPr="003F5321">
        <w:t xml:space="preserve"> </w:t>
      </w:r>
      <w:r w:rsidR="00184E09">
        <w:t>GHA</w:t>
      </w:r>
      <w:r w:rsidR="003F5321" w:rsidRPr="003F5321">
        <w:t xml:space="preserve"> will provide reasonable accommodations to this policy for individuals with disabilities.</w:t>
      </w:r>
      <w:r w:rsidR="003F5321">
        <w:t xml:space="preserve">  </w:t>
      </w:r>
      <w:r w:rsidRPr="001014EF">
        <w:t>The tenant’s written request for an emergency transfer should include either:</w:t>
      </w:r>
    </w:p>
    <w:p w14:paraId="7E148BFB" w14:textId="60662209" w:rsidR="00D87E26" w:rsidRPr="004E65D3" w:rsidRDefault="004E65D3" w:rsidP="004E65D3">
      <w:pPr>
        <w:spacing w:line="480" w:lineRule="auto"/>
        <w:ind w:left="720" w:hanging="360"/>
        <w:rPr>
          <w:b/>
        </w:rPr>
      </w:pPr>
      <w:r w:rsidRPr="001014EF">
        <w:rPr>
          <w:rFonts w:eastAsia="Calibri"/>
        </w:rPr>
        <w:lastRenderedPageBreak/>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w:t>
      </w:r>
      <w:r w:rsidR="00184E09">
        <w:t>GHA and Crestview</w:t>
      </w:r>
      <w:r w:rsidR="00D87E26" w:rsidRPr="004E65D3">
        <w:t>’s program; OR</w:t>
      </w:r>
    </w:p>
    <w:p w14:paraId="754B090D" w14:textId="77777777" w:rsidR="00D87E26" w:rsidRPr="004E65D3" w:rsidRDefault="004E65D3" w:rsidP="004E65D3">
      <w:pPr>
        <w:spacing w:line="480" w:lineRule="auto"/>
        <w:ind w:left="720" w:hanging="360"/>
        <w:rPr>
          <w:b/>
        </w:rPr>
      </w:pPr>
      <w:r>
        <w:rPr>
          <w:rFonts w:eastAsia="Calibri"/>
        </w:rPr>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0FF1630" w:rsidR="00907F2A" w:rsidRPr="0088041B" w:rsidRDefault="00184E09" w:rsidP="00D87E26">
      <w:pPr>
        <w:spacing w:line="480" w:lineRule="auto"/>
      </w:pPr>
      <w:r>
        <w:t>GHA and Crestview</w:t>
      </w:r>
      <w:r w:rsidR="00D87E26" w:rsidRPr="0088041B">
        <w:t xml:space="preserve"> will keep confidential any information that the tenant submits in requesting an emergency transfer</w:t>
      </w:r>
      <w:r w:rsidR="00D87E26">
        <w:t>,</w:t>
      </w:r>
      <w:r w:rsidR="00D87E26" w:rsidRPr="0088041B">
        <w:t xml:space="preserve"> and information about the emergency transfer</w:t>
      </w:r>
      <w:r w:rsidR="00D87E26">
        <w:t>,</w:t>
      </w:r>
      <w:r w:rsidR="00D87E26" w:rsidRPr="0088041B">
        <w:t xml:space="preserve"> unless the tenant gives </w:t>
      </w:r>
      <w:r>
        <w:t>GHA and/or Crestview</w:t>
      </w:r>
      <w:r w:rsidR="00D87E26" w:rsidRPr="0088041B">
        <w:t xml:space="preserve"> written permission to release the information</w:t>
      </w:r>
      <w:r w:rsidR="007F5E74">
        <w:t xml:space="preserve"> on a time limited basis</w:t>
      </w:r>
      <w:r w:rsidR="00D87E26"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00D87E26" w:rsidRPr="0088041B">
        <w:t xml:space="preserve"> This includes keeping confidential the new location of the dwelling unit of the tenant, if one is provided, from the person(s) that committed an act(s) of domestic violence, dating violence, sexual assault, or sta</w:t>
      </w:r>
      <w:r w:rsidR="00D87E26">
        <w:t>l</w:t>
      </w:r>
      <w:r w:rsidR="00D87E26" w:rsidRPr="0088041B">
        <w:t xml:space="preserve">king against the tenant. </w:t>
      </w:r>
      <w:r w:rsidR="00D87E26">
        <w:t xml:space="preserve"> </w:t>
      </w:r>
      <w:r w:rsidR="00D87E26" w:rsidRPr="003B660D">
        <w:t>See the Notice of Occupancy Rights under the Violence Against Women Act For All Tenants</w:t>
      </w:r>
      <w:r w:rsidR="00D87E26">
        <w:t xml:space="preserve"> for more information about </w:t>
      </w:r>
      <w:r>
        <w:t>GHA and Crestview</w:t>
      </w:r>
      <w:r w:rsidR="00D87E26">
        <w:t>’s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4851A271" w:rsidR="00EA0CFA" w:rsidRDefault="00184E09" w:rsidP="00D87E26">
      <w:pPr>
        <w:spacing w:line="480" w:lineRule="auto"/>
      </w:pPr>
      <w:r>
        <w:t>GHA and/or Crestview</w:t>
      </w:r>
      <w:r w:rsidR="00D87E26" w:rsidRPr="0088041B">
        <w:t xml:space="preserve"> cannot guarantee that a transfer request will be approved or how long it will take to process a trans</w:t>
      </w:r>
      <w:r w:rsidR="00D87E26">
        <w:t xml:space="preserve">fer request.  </w:t>
      </w:r>
      <w:r>
        <w:t>GHA or Crestview</w:t>
      </w:r>
      <w:r w:rsidR="00D87E26">
        <w:t xml:space="preserve"> will, however, act as quickly as possible</w:t>
      </w:r>
      <w:r w:rsidR="00D87E26" w:rsidRPr="0088041B">
        <w:t xml:space="preserve"> to move a tenant who is a victim of domestic violence, dating violence, sexual assault, or stalking to another unit, subject to availability and safety of </w:t>
      </w:r>
      <w:r w:rsidR="00D87E26">
        <w:t>a</w:t>
      </w:r>
      <w:r w:rsidR="00D87E26" w:rsidRPr="0088041B">
        <w:t xml:space="preserve"> unit.</w:t>
      </w:r>
      <w:r w:rsidR="00D87E26">
        <w:t xml:space="preserve">  If a tenant reasonably believes a proposed transfer would not be safe, the tenant may request a transfer to a different unit.</w:t>
      </w:r>
      <w:r w:rsidR="00D87E26" w:rsidRPr="0088041B">
        <w:t xml:space="preserve">  If a unit is available, the transferred tenant must agree to abide by the terms and conditions that govern occupancy in the unit to which the tenant has been transferred.</w:t>
      </w:r>
      <w:r w:rsidR="00EA0CFA">
        <w:t xml:space="preserve">  </w:t>
      </w:r>
      <w:r>
        <w:t>GHA and/or Crestview</w:t>
      </w:r>
      <w:r w:rsidR="00EA0CFA">
        <w:t xml:space="preserve"> may be unable to transfer a tenant to a particular unit if the tenant has not or cannot establish eligibility for that unit.    </w:t>
      </w:r>
    </w:p>
    <w:p w14:paraId="0EC89037" w14:textId="64F889A3" w:rsidR="00EA0CFA" w:rsidRPr="0088041B" w:rsidRDefault="00EA0CFA" w:rsidP="00D87E26">
      <w:pPr>
        <w:spacing w:line="480" w:lineRule="auto"/>
      </w:pPr>
      <w:r>
        <w:t xml:space="preserve">If </w:t>
      </w:r>
      <w:r w:rsidR="00184E09">
        <w:t>GHA and/or Crestview</w:t>
      </w:r>
      <w:r>
        <w:t xml:space="preserve"> has no safe and available units for which a tenant </w:t>
      </w:r>
      <w:r w:rsidR="004B54A1">
        <w:t xml:space="preserve">who needs an emergency </w:t>
      </w:r>
      <w:r w:rsidR="00184E09">
        <w:t>is eligible, GHA and/or Crestview</w:t>
      </w:r>
      <w:r>
        <w:t xml:space="preserve"> will assist </w:t>
      </w:r>
      <w:r w:rsidR="004B54A1">
        <w:t xml:space="preserve">the tenant in identifying other housing providers who may have safe and available units to which the tenant could move.  At the tenant’s request, </w:t>
      </w:r>
      <w:r w:rsidR="00184E09">
        <w:t>GHA and/or Crestview</w:t>
      </w:r>
      <w:r w:rsidR="004B54A1">
        <w:t xml:space="preserve"> will also assist tenants in contacting the local organizations offering assistance to victims of domestic violence, dating violence, sexual assault, or stalking that are attached to this plan.</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Pr="00867B5A" w:rsidRDefault="00D87E26" w:rsidP="004D1061">
      <w:pPr>
        <w:spacing w:line="480" w:lineRule="auto"/>
        <w:rPr>
          <w:sz w:val="22"/>
          <w:szCs w:val="22"/>
        </w:rPr>
      </w:pPr>
      <w:r w:rsidRPr="00CA343D">
        <w:rPr>
          <w:b/>
        </w:rPr>
        <w:t>Attachment:</w:t>
      </w:r>
      <w:r w:rsidRPr="0088041B">
        <w:t xml:space="preserve">  Local organizations offering assistance to victims of domestic violence</w:t>
      </w:r>
      <w:r>
        <w:t>, dating violence, sexual</w:t>
      </w:r>
      <w:r w:rsidR="004D1061">
        <w:t xml:space="preserve"> assault, or stalking.</w:t>
      </w:r>
      <w:r w:rsidR="004D1061" w:rsidRPr="00867B5A">
        <w:rPr>
          <w:sz w:val="22"/>
          <w:szCs w:val="22"/>
        </w:rPr>
        <w:t xml:space="preserve"> </w:t>
      </w:r>
    </w:p>
    <w:sectPr w:rsidR="003C2426" w:rsidRPr="00867B5A" w:rsidSect="00721B0E">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2F7DC" w14:textId="77777777" w:rsidR="00094190" w:rsidRDefault="00094190" w:rsidP="00D720CF">
      <w:r>
        <w:separator/>
      </w:r>
    </w:p>
  </w:endnote>
  <w:endnote w:type="continuationSeparator" w:id="0">
    <w:p w14:paraId="5CD7893A" w14:textId="77777777" w:rsidR="00094190" w:rsidRDefault="00094190" w:rsidP="00D720CF">
      <w:r>
        <w:continuationSeparator/>
      </w:r>
    </w:p>
  </w:endnote>
  <w:endnote w:type="continuationNotice" w:id="1">
    <w:p w14:paraId="6245BF26" w14:textId="77777777" w:rsidR="00094190" w:rsidRDefault="00094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234D3" w14:textId="370EB0C9" w:rsidR="00C93A49" w:rsidRPr="00277AFA" w:rsidRDefault="00C93A49" w:rsidP="009046F2">
    <w:pPr>
      <w:pStyle w:val="Footer"/>
      <w:jc w:val="right"/>
      <w:rPr>
        <w:sz w:val="20"/>
      </w:rPr>
    </w:pPr>
    <w:r>
      <w:rPr>
        <w:sz w:val="20"/>
      </w:rPr>
      <w:t>Form HUD-5381</w:t>
    </w:r>
  </w:p>
  <w:p w14:paraId="0A39E125" w14:textId="57C2386C" w:rsidR="00C93A49" w:rsidRPr="009046F2" w:rsidRDefault="00C93A49" w:rsidP="009046F2">
    <w:pPr>
      <w:pStyle w:val="Footer"/>
      <w:jc w:val="right"/>
      <w:rPr>
        <w:sz w:val="20"/>
      </w:rPr>
    </w:pPr>
    <w:r>
      <w:rPr>
        <w:sz w:val="20"/>
      </w:rPr>
      <w:t>(12/2016</w:t>
    </w:r>
    <w:r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14152" w14:textId="04031400" w:rsidR="00C93A49" w:rsidRPr="00277AFA" w:rsidRDefault="00C93A49" w:rsidP="009046F2">
    <w:pPr>
      <w:pStyle w:val="Footer"/>
      <w:jc w:val="right"/>
      <w:rPr>
        <w:sz w:val="20"/>
      </w:rPr>
    </w:pPr>
    <w:r>
      <w:rPr>
        <w:sz w:val="20"/>
      </w:rPr>
      <w:t>Form HUD-5381</w:t>
    </w:r>
  </w:p>
  <w:p w14:paraId="19416530" w14:textId="5434A139" w:rsidR="00C93A49" w:rsidRPr="009046F2" w:rsidRDefault="00C93A49" w:rsidP="009046F2">
    <w:pPr>
      <w:pStyle w:val="Footer"/>
      <w:jc w:val="right"/>
      <w:rPr>
        <w:sz w:val="20"/>
      </w:rPr>
    </w:pPr>
    <w:r>
      <w:rPr>
        <w:sz w:val="20"/>
      </w:rPr>
      <w:t>(12/2016</w:t>
    </w:r>
    <w:r w:rsidRPr="00277AFA">
      <w:rPr>
        <w:sz w:val="20"/>
      </w:rPr>
      <w:t>)</w:t>
    </w:r>
  </w:p>
  <w:p w14:paraId="7CD3B0A9" w14:textId="77777777" w:rsidR="00C93A49" w:rsidRPr="000E4207" w:rsidRDefault="00C93A49" w:rsidP="000E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C0DD4" w14:textId="77777777" w:rsidR="00094190" w:rsidRDefault="00094190" w:rsidP="00D720CF">
      <w:r>
        <w:separator/>
      </w:r>
    </w:p>
  </w:footnote>
  <w:footnote w:type="continuationSeparator" w:id="0">
    <w:p w14:paraId="12D269DB" w14:textId="77777777" w:rsidR="00094190" w:rsidRDefault="00094190" w:rsidP="00D720CF">
      <w:r>
        <w:continuationSeparator/>
      </w:r>
    </w:p>
  </w:footnote>
  <w:footnote w:type="continuationNotice" w:id="1">
    <w:p w14:paraId="34D4ED00" w14:textId="77777777" w:rsidR="00094190" w:rsidRDefault="00094190"/>
  </w:footnote>
  <w:footnote w:id="2">
    <w:p w14:paraId="48C1801A" w14:textId="77777777" w:rsidR="00C93A49" w:rsidRPr="00345B00" w:rsidRDefault="00C93A49"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C93A49" w:rsidRPr="00345B00" w:rsidRDefault="00C93A49"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C93A49" w:rsidRDefault="00C93A49" w:rsidP="0009332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406547"/>
      <w:docPartObj>
        <w:docPartGallery w:val="Page Numbers (Top of Page)"/>
        <w:docPartUnique/>
      </w:docPartObj>
    </w:sdtPr>
    <w:sdtEndPr/>
    <w:sdtContent>
      <w:p w14:paraId="091175A6" w14:textId="26A22B77" w:rsidR="00C93A49" w:rsidRDefault="00C93A49">
        <w:pPr>
          <w:pStyle w:val="Header"/>
          <w:jc w:val="right"/>
        </w:pPr>
        <w:r>
          <w:fldChar w:fldCharType="begin"/>
        </w:r>
        <w:r>
          <w:instrText xml:space="preserve"> PAGE   \* MERGEFORMAT </w:instrText>
        </w:r>
        <w:r>
          <w:fldChar w:fldCharType="separate"/>
        </w:r>
        <w:r w:rsidR="004331ED">
          <w:rPr>
            <w:noProof/>
          </w:rPr>
          <w:t>5</w:t>
        </w:r>
        <w:r>
          <w:rPr>
            <w:noProof/>
          </w:rPr>
          <w:fldChar w:fldCharType="end"/>
        </w:r>
      </w:p>
    </w:sdtContent>
  </w:sdt>
  <w:p w14:paraId="7DDB1BBF" w14:textId="77777777" w:rsidR="00C93A49" w:rsidRDefault="00C93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93A49" w14:paraId="68F6EE4D" w14:textId="77777777" w:rsidTr="00C93A49">
      <w:tc>
        <w:tcPr>
          <w:tcW w:w="4675" w:type="dxa"/>
        </w:tcPr>
        <w:p w14:paraId="35D21CEE" w14:textId="65510210" w:rsidR="00C93A49" w:rsidRDefault="00C93A49" w:rsidP="009046F2">
          <w:pPr>
            <w:rPr>
              <w:b/>
            </w:rPr>
          </w:pPr>
          <w:r>
            <w:rPr>
              <w:sz w:val="20"/>
              <w:szCs w:val="20"/>
            </w:rPr>
            <w:t>MODEL EMERGENCY TRANSFER PLAN FOR VICTIMS OF DOMESTIC VIOLENCE, DATING VIOLECE, SEXUAL ASSAULT, OR STALKING</w:t>
          </w:r>
        </w:p>
      </w:tc>
      <w:tc>
        <w:tcPr>
          <w:tcW w:w="4675" w:type="dxa"/>
        </w:tcPr>
        <w:p w14:paraId="58AC9BFE" w14:textId="77777777" w:rsidR="00C93A49" w:rsidRPr="00D54DDD" w:rsidRDefault="00C93A49" w:rsidP="009046F2">
          <w:pPr>
            <w:jc w:val="right"/>
            <w:rPr>
              <w:sz w:val="20"/>
              <w:szCs w:val="20"/>
            </w:rPr>
          </w:pPr>
          <w:r w:rsidRPr="00D54DDD">
            <w:rPr>
              <w:sz w:val="20"/>
              <w:szCs w:val="20"/>
            </w:rPr>
            <w:t>U.S. Department of Housing and Urban Development</w:t>
          </w:r>
        </w:p>
        <w:p w14:paraId="70E94EB0" w14:textId="77777777" w:rsidR="00C93A49" w:rsidRDefault="00C93A49" w:rsidP="009046F2">
          <w:pPr>
            <w:jc w:val="right"/>
            <w:rPr>
              <w:sz w:val="20"/>
            </w:rPr>
          </w:pPr>
          <w:r w:rsidRPr="00277AFA">
            <w:rPr>
              <w:sz w:val="20"/>
            </w:rPr>
            <w:t>OMB Approval No. 2577-0286</w:t>
          </w:r>
        </w:p>
        <w:p w14:paraId="417CB9F6" w14:textId="77777777" w:rsidR="00C93A49" w:rsidRPr="00277AFA" w:rsidRDefault="00C93A49" w:rsidP="009046F2">
          <w:pPr>
            <w:jc w:val="right"/>
          </w:pPr>
          <w:r>
            <w:rPr>
              <w:sz w:val="20"/>
            </w:rPr>
            <w:t>Expires 06/30/2017</w:t>
          </w:r>
        </w:p>
      </w:tc>
    </w:tr>
  </w:tbl>
  <w:p w14:paraId="6CED7D99" w14:textId="7ED754A5" w:rsidR="00C93A49" w:rsidRPr="009046F2" w:rsidRDefault="00C93A49" w:rsidP="00904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190"/>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11B"/>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4E09"/>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1ED"/>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A0D"/>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339"/>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A49"/>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05728-C4BC-4C70-B2C3-9EA0AC02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2017-06-09T15:41:00Z</dcterms:created>
  <dcterms:modified xsi:type="dcterms:W3CDTF">2017-09-11T20:06:00Z</dcterms:modified>
</cp:coreProperties>
</file>